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belong to?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1956 Studebaker Hawk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1956 Ford Thunderbird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1970 AMC Javelin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1983 Harley Davidson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1961 Lincoln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1932 REO Royal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1963 Studebaker Avanti 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1969 Cadillac DeVille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1962 Rolls Royce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1971 Chevrolet ss 454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1999 Jaguar XK8 convertible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1929 Model A race car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1972 Buick LeSaber Custom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1956 Buick Roadmaster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1919 Modle "T" roadster pickup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1969 lotus elan s4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1950 Dodge pickup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1972 Mercedes coup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1967 Jaguar 420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1967 Olds 442 W-30 Holiday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1950 Ford convertible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1964 Corvette Coupe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1925 Ford Modle "T" station wagon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1939 Packard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belong to?</dc:title>
  <dcterms:created xsi:type="dcterms:W3CDTF">2021-10-11T09:26:48Z</dcterms:created>
  <dcterms:modified xsi:type="dcterms:W3CDTF">2021-10-11T09:26:48Z</dcterms:modified>
</cp:coreProperties>
</file>