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can take risks for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</w:tbl>
    <w:p>
      <w:pPr>
        <w:pStyle w:val="WordBankLarge"/>
      </w:pPr>
      <w:r>
        <w:t xml:space="preserve">   1 Samuel 12:24    </w:t>
      </w:r>
      <w:r>
        <w:t xml:space="preserve">   you    </w:t>
      </w:r>
      <w:r>
        <w:t xml:space="preserve">   for    </w:t>
      </w:r>
      <w:r>
        <w:t xml:space="preserve">   done    </w:t>
      </w:r>
      <w:r>
        <w:t xml:space="preserve">   has    </w:t>
      </w:r>
      <w:r>
        <w:t xml:space="preserve">   he    </w:t>
      </w:r>
      <w:r>
        <w:t xml:space="preserve">   things    </w:t>
      </w:r>
      <w:r>
        <w:t xml:space="preserve">   great    </w:t>
      </w:r>
      <w:r>
        <w:t xml:space="preserve">   what    </w:t>
      </w:r>
      <w:r>
        <w:t xml:space="preserve">   consider    </w:t>
      </w:r>
      <w:r>
        <w:t xml:space="preserve">   heart    </w:t>
      </w:r>
      <w:r>
        <w:t xml:space="preserve">   your    </w:t>
      </w:r>
      <w:r>
        <w:t xml:space="preserve">   all    </w:t>
      </w:r>
      <w:r>
        <w:t xml:space="preserve">   with    </w:t>
      </w:r>
      <w:r>
        <w:t xml:space="preserve">   Faithfully    </w:t>
      </w:r>
      <w:r>
        <w:t xml:space="preserve">   him    </w:t>
      </w:r>
      <w:r>
        <w:t xml:space="preserve">   serve    </w:t>
      </w:r>
      <w:r>
        <w:t xml:space="preserve">   and    </w:t>
      </w:r>
      <w:r>
        <w:t xml:space="preserve">   Lord    </w:t>
      </w:r>
      <w:r>
        <w:t xml:space="preserve">   the    </w:t>
      </w:r>
      <w:r>
        <w:t xml:space="preserve">   fear    </w:t>
      </w:r>
      <w:r>
        <w:t xml:space="preserve">   to    </w:t>
      </w:r>
      <w:r>
        <w:t xml:space="preserve">   sure    </w:t>
      </w:r>
      <w:r>
        <w:t xml:space="preserve">   be    </w:t>
      </w:r>
      <w:r>
        <w:t xml:space="preserve">   But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take risks for God </dc:title>
  <dcterms:created xsi:type="dcterms:W3CDTF">2021-10-11T09:28:40Z</dcterms:created>
  <dcterms:modified xsi:type="dcterms:W3CDTF">2021-10-11T09:28:40Z</dcterms:modified>
</cp:coreProperties>
</file>