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colori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purple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colori</dc:title>
  <dcterms:created xsi:type="dcterms:W3CDTF">2021-10-11T09:27:03Z</dcterms:created>
  <dcterms:modified xsi:type="dcterms:W3CDTF">2021-10-11T09:27:03Z</dcterms:modified>
</cp:coreProperties>
</file>