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heart pugs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slid    </w:t>
      </w:r>
      <w:r>
        <w:t xml:space="preserve">   slide    </w:t>
      </w:r>
      <w:r>
        <w:t xml:space="preserve">   kept    </w:t>
      </w:r>
      <w:r>
        <w:t xml:space="preserve">   keep    </w:t>
      </w:r>
      <w:r>
        <w:t xml:space="preserve">   drove    </w:t>
      </w:r>
      <w:r>
        <w:t xml:space="preserve">   drive    </w:t>
      </w:r>
      <w:r>
        <w:t xml:space="preserve">   bled    </w:t>
      </w:r>
      <w:r>
        <w:t xml:space="preserve">   bleed    </w:t>
      </w:r>
      <w:r>
        <w:t xml:space="preserve">   drew    </w:t>
      </w:r>
      <w:r>
        <w:t xml:space="preserve">   draw    </w:t>
      </w:r>
      <w:r>
        <w:t xml:space="preserve">   shone    </w:t>
      </w:r>
      <w:r>
        <w:t xml:space="preserve">   shine    </w:t>
      </w:r>
      <w:r>
        <w:t xml:space="preserve">   swept    </w:t>
      </w:r>
      <w:r>
        <w:t xml:space="preserve">   sweep    </w:t>
      </w:r>
      <w:r>
        <w:t xml:space="preserve">   froze    </w:t>
      </w:r>
      <w:r>
        <w:t xml:space="preserve">   freeze    </w:t>
      </w:r>
      <w:r>
        <w:t xml:space="preserve">   threw    </w:t>
      </w:r>
      <w:r>
        <w:t xml:space="preserve">   throw    </w:t>
      </w:r>
      <w:r>
        <w:t xml:space="preserve">   knew    </w:t>
      </w:r>
      <w:r>
        <w:t xml:space="preserve">   know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heart pugs</dc:title>
  <dcterms:created xsi:type="dcterms:W3CDTF">2021-10-11T09:28:15Z</dcterms:created>
  <dcterms:modified xsi:type="dcterms:W3CDTF">2021-10-11T09:28:15Z</dcterms:modified>
</cp:coreProperties>
</file>