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love you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day is Chloe's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Joanna want to travel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did we move in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Tom's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Tom's favorite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Joanna's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Joanna's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car does Tom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love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time did Joanna go sleep after she had too many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long do I want to be married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color shirt Joanna had on when you knew loved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 we want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the first meal Joanna made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long did we date?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date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Joanna's wedding ring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make me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Tom think our first date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car does Joanna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Tom's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side of Joanna's hair has 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I love most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was Joanna when she knew she loved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you </dc:title>
  <dcterms:created xsi:type="dcterms:W3CDTF">2021-10-11T09:27:35Z</dcterms:created>
  <dcterms:modified xsi:type="dcterms:W3CDTF">2021-10-11T09:27:35Z</dcterms:modified>
</cp:coreProperties>
</file>