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 miss you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lucky    </w:t>
      </w:r>
      <w:r>
        <w:t xml:space="preserve">   appreciation    </w:t>
      </w:r>
      <w:r>
        <w:t xml:space="preserve">   handsome    </w:t>
      </w:r>
      <w:r>
        <w:t xml:space="preserve">   sexy    </w:t>
      </w:r>
      <w:r>
        <w:t xml:space="preserve">   passionate    </w:t>
      </w:r>
      <w:r>
        <w:t xml:space="preserve">   smitten    </w:t>
      </w:r>
      <w:r>
        <w:t xml:space="preserve">   sweetheart    </w:t>
      </w:r>
      <w:r>
        <w:t xml:space="preserve">   dateing    </w:t>
      </w:r>
      <w:r>
        <w:t xml:space="preserve">   faithful    </w:t>
      </w:r>
      <w:r>
        <w:t xml:space="preserve">   cuddling    </w:t>
      </w:r>
      <w:r>
        <w:t xml:space="preserve">   Lust    </w:t>
      </w:r>
      <w:r>
        <w:t xml:space="preserve">   playful    </w:t>
      </w:r>
      <w:r>
        <w:t xml:space="preserve">   intimacy    </w:t>
      </w:r>
      <w:r>
        <w:t xml:space="preserve">   love making    </w:t>
      </w:r>
      <w:r>
        <w:t xml:space="preserve">   infatuation    </w:t>
      </w:r>
      <w:r>
        <w:t xml:space="preserve">   devoted    </w:t>
      </w:r>
      <w:r>
        <w:t xml:space="preserve">   loyalty    </w:t>
      </w:r>
      <w:r>
        <w:t xml:space="preserve">   Soulmates    </w:t>
      </w:r>
      <w:r>
        <w:t xml:space="preserve">   touch    </w:t>
      </w:r>
      <w:r>
        <w:t xml:space="preserve">   hugs    </w:t>
      </w:r>
      <w:r>
        <w:t xml:space="preserve">   kiss    </w:t>
      </w:r>
      <w:r>
        <w:t xml:space="preserve">   romance    </w:t>
      </w:r>
      <w:r>
        <w:t xml:space="preserve">   devotion    </w:t>
      </w:r>
      <w:r>
        <w:t xml:space="preserve">   passion    </w:t>
      </w:r>
      <w:r>
        <w:t xml:space="preserve">   attachment    </w:t>
      </w:r>
      <w:r>
        <w:t xml:space="preserve">   affection    </w:t>
      </w:r>
      <w:r>
        <w:t xml:space="preserve">   adore    </w:t>
      </w:r>
      <w:r>
        <w:t xml:space="preserve">   hubby    </w:t>
      </w:r>
      <w:r>
        <w:t xml:space="preserve">   wifey    </w:t>
      </w:r>
      <w:r>
        <w:t xml:space="preserve">   queen    </w:t>
      </w:r>
      <w:r>
        <w:t xml:space="preserve">   king    </w:t>
      </w:r>
      <w:r>
        <w:t xml:space="preserve">   duo    </w:t>
      </w:r>
      <w:r>
        <w:t xml:space="preserve">   team    </w:t>
      </w:r>
      <w:r>
        <w:t xml:space="preserve">   together    </w:t>
      </w:r>
      <w:r>
        <w:t xml:space="preserve">   family    </w:t>
      </w:r>
      <w:r>
        <w:t xml:space="preserve">   friends    </w:t>
      </w:r>
      <w:r>
        <w:t xml:space="preserve">   couple    </w:t>
      </w:r>
      <w:r>
        <w:t xml:space="preserve">   happy    </w:t>
      </w:r>
      <w:r>
        <w:t xml:space="preserve">   miss you    </w:t>
      </w:r>
      <w:r>
        <w:t xml:space="preserve">   Love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miss you </dc:title>
  <dcterms:created xsi:type="dcterms:W3CDTF">2021-10-11T09:29:49Z</dcterms:created>
  <dcterms:modified xsi:type="dcterms:W3CDTF">2021-10-11T09:29:49Z</dcterms:modified>
</cp:coreProperties>
</file>