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sound spelt 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typical    </w:t>
      </w:r>
      <w:r>
        <w:t xml:space="preserve">   oxygen    </w:t>
      </w:r>
      <w:r>
        <w:t xml:space="preserve">   cygnet    </w:t>
      </w:r>
      <w:r>
        <w:t xml:space="preserve">   crystal    </w:t>
      </w:r>
      <w:r>
        <w:t xml:space="preserve">   mystery    </w:t>
      </w:r>
      <w:r>
        <w:t xml:space="preserve">   pyramid    </w:t>
      </w:r>
      <w:r>
        <w:t xml:space="preserve">   hymn    </w:t>
      </w:r>
      <w:r>
        <w:t xml:space="preserve">   Egypt    </w:t>
      </w:r>
      <w:r>
        <w:t xml:space="preserve">   gym    </w:t>
      </w:r>
      <w:r>
        <w:t xml:space="preserve">   myth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sound spelt y</dc:title>
  <dcterms:created xsi:type="dcterms:W3CDTF">2021-10-11T09:28:12Z</dcterms:created>
  <dcterms:modified xsi:type="dcterms:W3CDTF">2021-10-11T09:28:12Z</dcterms:modified>
</cp:coreProperties>
</file>