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 think that I shall never see </w:t>
      </w:r>
    </w:p>
    <w:p>
      <w:pPr>
        <w:pStyle w:val="Questions"/>
      </w:pPr>
      <w:r>
        <w:t xml:space="preserve">1. ENIP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DEARC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RECSPU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RAPOLP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MPALE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IRCKOYH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LOHYL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OGWDODO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PSNEA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OMRYESAC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GMAONLIA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EODRWOD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RHCIB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AUDLOSG RFI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OAK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think that I shall never see </dc:title>
  <dcterms:created xsi:type="dcterms:W3CDTF">2021-10-11T09:30:20Z</dcterms:created>
  <dcterms:modified xsi:type="dcterms:W3CDTF">2021-10-11T09:30:20Z</dcterms:modified>
</cp:coreProperties>
</file>