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though my soul would rise and fly vocaburly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accustomed    </w:t>
      </w:r>
      <w:r>
        <w:t xml:space="preserve">   ambush    </w:t>
      </w:r>
      <w:r>
        <w:t xml:space="preserve">   board    </w:t>
      </w:r>
      <w:r>
        <w:t xml:space="preserve">   boil    </w:t>
      </w:r>
      <w:r>
        <w:t xml:space="preserve">   bound    </w:t>
      </w:r>
      <w:r>
        <w:t xml:space="preserve">   calico    </w:t>
      </w:r>
      <w:r>
        <w:t xml:space="preserve">   degradation    </w:t>
      </w:r>
      <w:r>
        <w:t xml:space="preserve">   elite    </w:t>
      </w:r>
      <w:r>
        <w:t xml:space="preserve">   emancipation    </w:t>
      </w:r>
      <w:r>
        <w:t xml:space="preserve">   fortunate    </w:t>
      </w:r>
      <w:r>
        <w:t xml:space="preserve">   gin    </w:t>
      </w:r>
      <w:r>
        <w:t xml:space="preserve">   grits    </w:t>
      </w:r>
      <w:r>
        <w:t xml:space="preserve">   hominy    </w:t>
      </w:r>
      <w:r>
        <w:t xml:space="preserve">   overseer    </w:t>
      </w:r>
      <w:r>
        <w:t xml:space="preserve">   pen nib    </w:t>
      </w:r>
      <w:r>
        <w:t xml:space="preserve">   quarters    </w:t>
      </w:r>
      <w:r>
        <w:t xml:space="preserve">   regulators    </w:t>
      </w:r>
      <w:r>
        <w:t xml:space="preserve">   slate    </w:t>
      </w:r>
      <w:r>
        <w:t xml:space="preserve">   swoon    </w:t>
      </w:r>
      <w:r>
        <w:t xml:space="preserve">   vigilante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though my soul would rise and fly vocaburly</dc:title>
  <dcterms:created xsi:type="dcterms:W3CDTF">2021-10-11T09:28:39Z</dcterms:created>
  <dcterms:modified xsi:type="dcterms:W3CDTF">2021-10-11T09:28:39Z</dcterms:modified>
</cp:coreProperties>
</file>