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 ❤️ you!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Our "shipname" at the Hippodrome?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long did i live on a boat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one song that always reminds me of you?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Our favorite snack (at least i think it is haha)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one thing we both love to do?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food did we eat on our first date (after i begged!!!!!!)?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i could have anything at your house what would I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worst dinner we've cooked together hahah??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long have we been together (in years)?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i told you i first realised i maybe liked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Our anniversary date?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one thing I always want you to know, no matter what...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were we watching when you asked me to be your girl?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we had our first kiss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name of the puppy we're going to have together (maybe when we 90 tho haha)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our first real date?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❤️ you!</dc:title>
  <dcterms:created xsi:type="dcterms:W3CDTF">2021-10-12T14:25:57Z</dcterms:created>
  <dcterms:modified xsi:type="dcterms:W3CDTF">2021-10-12T14:25:57Z</dcterms:modified>
</cp:coreProperties>
</file>