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Ian &amp; Lucinda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BOUQUET    </w:t>
      </w:r>
      <w:r>
        <w:t xml:space="preserve">   FLOWERS    </w:t>
      </w:r>
      <w:r>
        <w:t xml:space="preserve">   BESTMAN    </w:t>
      </w:r>
      <w:r>
        <w:t xml:space="preserve">   BRIDE    </w:t>
      </w:r>
      <w:r>
        <w:t xml:space="preserve">   BRIDESMAID    </w:t>
      </w:r>
      <w:r>
        <w:t xml:space="preserve">   CAKE    </w:t>
      </w:r>
      <w:r>
        <w:t xml:space="preserve">   CELEBRATION    </w:t>
      </w:r>
      <w:r>
        <w:t xml:space="preserve">   CHURCH    </w:t>
      </w:r>
      <w:r>
        <w:t xml:space="preserve">   DANCING    </w:t>
      </w:r>
      <w:r>
        <w:t xml:space="preserve">   DRESS    </w:t>
      </w:r>
      <w:r>
        <w:t xml:space="preserve">   DRINK    </w:t>
      </w:r>
      <w:r>
        <w:t xml:space="preserve">   FAMILY    </w:t>
      </w:r>
      <w:r>
        <w:t xml:space="preserve">   FOOD    </w:t>
      </w:r>
      <w:r>
        <w:t xml:space="preserve">   FRIENDS    </w:t>
      </w:r>
      <w:r>
        <w:t xml:space="preserve">   GROOM    </w:t>
      </w:r>
      <w:r>
        <w:t xml:space="preserve">   LOVE    </w:t>
      </w:r>
      <w:r>
        <w:t xml:space="preserve">   PARTY    </w:t>
      </w:r>
      <w:r>
        <w:t xml:space="preserve">   POSH CAR    </w:t>
      </w:r>
      <w:r>
        <w:t xml:space="preserve">   RING    </w:t>
      </w:r>
      <w:r>
        <w:t xml:space="preserve">   SUITS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&amp; Lucinda</dc:title>
  <dcterms:created xsi:type="dcterms:W3CDTF">2021-10-11T09:30:23Z</dcterms:created>
  <dcterms:modified xsi:type="dcterms:W3CDTF">2021-10-11T09:30:23Z</dcterms:modified>
</cp:coreProperties>
</file>