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</w:t>
      </w:r>
    </w:p>
    <w:p>
      <w:pPr>
        <w:pStyle w:val="Questions"/>
      </w:pPr>
      <w:r>
        <w:t xml:space="preserve">1. CIE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TRALSYC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EDPES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NCJTEI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HCNKYU VLOE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FISUNOONC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IHNETSXUOA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CVRGNAI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9. TNSRO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YAINXTE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SREDVOOE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12. HSRDA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GSASL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HUSBA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OYENM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MEHT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17. INPAEMMHTTEEAMH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18. NIAANLTH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19. IUAMTSNTL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SEONPRSDIE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IDDICOANT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</dc:title>
  <dcterms:created xsi:type="dcterms:W3CDTF">2021-10-11T09:29:42Z</dcterms:created>
  <dcterms:modified xsi:type="dcterms:W3CDTF">2021-10-11T09:29:42Z</dcterms:modified>
</cp:coreProperties>
</file>