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Ice Cream Dreams</w:t>
      </w:r>
    </w:p>
    <w:p>
      <w:pPr>
        <w:pStyle w:val="Questions"/>
      </w:pPr>
      <w:r>
        <w:t xml:space="preserve">1. ARREWSYBRT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TNIM CHTLECOOA PICH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3. IOCSOKE AND ACRME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4. UNAPTE BTUERT PUC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5. NLEAONIOTP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OECALOTCH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COHSITPIA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ALEOOHCCT PCHI KEOCOI OUGHD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9. WLFAEF NECO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NRSLISKPE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EPIPDHW RECMA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12. RRHSEETB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BAANNA PTISL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14. ISAHEKLKM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LINAAVL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OKRCY AODR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17. ECI RMCEA AECK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18. RAGSU ENOC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ARALMEC ISWLR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20. OHT FDEGU ECUAS </w:t>
      </w:r>
      <w:r>
        <w:rPr>
          <w:u w:val="single"/>
        </w:rPr>
        <w:t xml:space="preserve">___________________________________</w:t>
      </w:r>
    </w:p>
    <w:p>
      <w:pPr>
        <w:pStyle w:val="WordBankLarge"/>
      </w:pPr>
      <w:r>
        <w:t xml:space="preserve">   Strawberry    </w:t>
      </w:r>
      <w:r>
        <w:t xml:space="preserve">   Mint Chocolate Chip    </w:t>
      </w:r>
      <w:r>
        <w:t xml:space="preserve">   Cookies and Cream    </w:t>
      </w:r>
      <w:r>
        <w:t xml:space="preserve">   Peanut butter cup    </w:t>
      </w:r>
      <w:r>
        <w:t xml:space="preserve">   Neopolitan    </w:t>
      </w:r>
      <w:r>
        <w:t xml:space="preserve">   Chocolate    </w:t>
      </w:r>
      <w:r>
        <w:t xml:space="preserve">   Pistachio    </w:t>
      </w:r>
      <w:r>
        <w:t xml:space="preserve">   Chocolate Chip Cookie Dough    </w:t>
      </w:r>
      <w:r>
        <w:t xml:space="preserve">   Waffle Cone    </w:t>
      </w:r>
      <w:r>
        <w:t xml:space="preserve">   Sprinkles    </w:t>
      </w:r>
      <w:r>
        <w:t xml:space="preserve">   Whipped cream    </w:t>
      </w:r>
      <w:r>
        <w:t xml:space="preserve">   Sherbert    </w:t>
      </w:r>
      <w:r>
        <w:t xml:space="preserve">   Banana split    </w:t>
      </w:r>
      <w:r>
        <w:t xml:space="preserve">   Milkshake    </w:t>
      </w:r>
      <w:r>
        <w:t xml:space="preserve">   Vanilla    </w:t>
      </w:r>
      <w:r>
        <w:t xml:space="preserve">   Rocky Road    </w:t>
      </w:r>
      <w:r>
        <w:t xml:space="preserve">   Ice cream cake    </w:t>
      </w:r>
      <w:r>
        <w:t xml:space="preserve">   Sugar cone    </w:t>
      </w:r>
      <w:r>
        <w:t xml:space="preserve">   Caramel swirl    </w:t>
      </w:r>
      <w:r>
        <w:t xml:space="preserve">   Hot fudge sauce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 Cream Dreams</dc:title>
  <dcterms:created xsi:type="dcterms:W3CDTF">2021-10-11T09:31:29Z</dcterms:created>
  <dcterms:modified xsi:type="dcterms:W3CDTF">2021-10-11T09:31:29Z</dcterms:modified>
</cp:coreProperties>
</file>