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Ice Cream Flavors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 Cream Flavors</dc:title>
  <dcterms:created xsi:type="dcterms:W3CDTF">2022-08-05T18:48:09Z</dcterms:created>
  <dcterms:modified xsi:type="dcterms:W3CDTF">2022-08-05T18:48:09Z</dcterms:modified>
</cp:coreProperties>
</file>