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licorish    </w:t>
      </w:r>
      <w:r>
        <w:t xml:space="preserve">   rocky road    </w:t>
      </w:r>
      <w:r>
        <w:t xml:space="preserve">   peanut butter    </w:t>
      </w:r>
      <w:r>
        <w:t xml:space="preserve">   blueberry cheesecake    </w:t>
      </w:r>
      <w:r>
        <w:t xml:space="preserve">   bannana    </w:t>
      </w:r>
      <w:r>
        <w:t xml:space="preserve">   cake batter    </w:t>
      </w:r>
      <w:r>
        <w:t xml:space="preserve">   strawberry    </w:t>
      </w:r>
      <w:r>
        <w:t xml:space="preserve">   cheese cake    </w:t>
      </w:r>
      <w:r>
        <w:t xml:space="preserve">   cookies and cream    </w:t>
      </w:r>
      <w:r>
        <w:t xml:space="preserve">   french vinilla    </w:t>
      </w:r>
      <w:r>
        <w:t xml:space="preserve">   vinilla    </w:t>
      </w:r>
      <w:r>
        <w:t xml:space="preserve">   mint    </w:t>
      </w:r>
      <w:r>
        <w:t xml:space="preserve">   mint chocolate chip    </w:t>
      </w:r>
      <w:r>
        <w:t xml:space="preserve">   chocolate    </w:t>
      </w:r>
      <w:r>
        <w:t xml:space="preserve">   cookie dough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2021-10-11T09:29:42Z</dcterms:created>
  <dcterms:modified xsi:type="dcterms:W3CDTF">2021-10-11T09:29:42Z</dcterms:modified>
</cp:coreProperties>
</file>