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Ice Cream 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Medium"/>
      </w:pPr>
      <w:r>
        <w:t xml:space="preserve">   Sundae    </w:t>
      </w:r>
      <w:r>
        <w:t xml:space="preserve">   Mint Chip    </w:t>
      </w:r>
      <w:r>
        <w:t xml:space="preserve">   Lemon Ice    </w:t>
      </w:r>
      <w:r>
        <w:t xml:space="preserve">   Caramel    </w:t>
      </w:r>
      <w:r>
        <w:t xml:space="preserve">   Lemon    </w:t>
      </w:r>
      <w:r>
        <w:t xml:space="preserve">   Ginger    </w:t>
      </w:r>
      <w:r>
        <w:t xml:space="preserve">   Mango    </w:t>
      </w:r>
      <w:r>
        <w:t xml:space="preserve">   Green Tea    </w:t>
      </w:r>
      <w:r>
        <w:t xml:space="preserve">   Rocky Road    </w:t>
      </w:r>
      <w:r>
        <w:t xml:space="preserve">   Cotton Candy    </w:t>
      </w:r>
      <w:r>
        <w:t xml:space="preserve">   Coconut    </w:t>
      </w:r>
      <w:r>
        <w:t xml:space="preserve">   Cookie Dough    </w:t>
      </w:r>
      <w:r>
        <w:t xml:space="preserve">   Fudge    </w:t>
      </w:r>
      <w:r>
        <w:t xml:space="preserve">   Pecan    </w:t>
      </w:r>
      <w:r>
        <w:t xml:space="preserve">   Reeses    </w:t>
      </w:r>
      <w:r>
        <w:t xml:space="preserve">   Moose Tracks    </w:t>
      </w:r>
      <w:r>
        <w:t xml:space="preserve">   Strawberry    </w:t>
      </w:r>
      <w:r>
        <w:t xml:space="preserve">   Chocolate    </w:t>
      </w:r>
      <w:r>
        <w:t xml:space="preserve">   Vanilla    </w:t>
      </w:r>
      <w:r>
        <w:t xml:space="preserve">   Banana Nut    </w:t>
      </w:r>
      <w:r>
        <w:t xml:space="preserve">   Oreo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 Cream Flavors</dc:title>
  <dcterms:created xsi:type="dcterms:W3CDTF">2021-10-11T09:30:07Z</dcterms:created>
  <dcterms:modified xsi:type="dcterms:W3CDTF">2021-10-11T09:30:07Z</dcterms:modified>
</cp:coreProperties>
</file>