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marshmallow    </w:t>
      </w:r>
      <w:r>
        <w:t xml:space="preserve">   butterscotch    </w:t>
      </w:r>
      <w:r>
        <w:t xml:space="preserve">   peanut butter    </w:t>
      </w:r>
      <w:r>
        <w:t xml:space="preserve">   honey    </w:t>
      </w:r>
      <w:r>
        <w:t xml:space="preserve">   cheesecake    </w:t>
      </w:r>
      <w:r>
        <w:t xml:space="preserve">   coconut    </w:t>
      </w:r>
      <w:r>
        <w:t xml:space="preserve">   pistachio    </w:t>
      </w:r>
      <w:r>
        <w:t xml:space="preserve">   fudge brownie    </w:t>
      </w:r>
      <w:r>
        <w:t xml:space="preserve">   pumpkin    </w:t>
      </w:r>
      <w:r>
        <w:t xml:space="preserve">   maple walnut    </w:t>
      </w:r>
      <w:r>
        <w:t xml:space="preserve">   birthday cake    </w:t>
      </w:r>
      <w:r>
        <w:t xml:space="preserve">   banana    </w:t>
      </w:r>
      <w:r>
        <w:t xml:space="preserve">   coffee    </w:t>
      </w:r>
      <w:r>
        <w:t xml:space="preserve">   cotton candy    </w:t>
      </w:r>
      <w:r>
        <w:t xml:space="preserve">   cookies and cream    </w:t>
      </w:r>
      <w:r>
        <w:t xml:space="preserve">   rocky road    </w:t>
      </w:r>
      <w:r>
        <w:t xml:space="preserve">   moose tracks    </w:t>
      </w:r>
      <w:r>
        <w:t xml:space="preserve">   mint    </w:t>
      </w:r>
      <w:r>
        <w:t xml:space="preserve">   cherry    </w:t>
      </w:r>
      <w:r>
        <w:t xml:space="preserve">   cookie dough    </w:t>
      </w:r>
      <w:r>
        <w:t xml:space="preserve">   butter pecan    </w:t>
      </w:r>
      <w:r>
        <w:t xml:space="preserve">   apple pie    </w:t>
      </w:r>
      <w:r>
        <w:t xml:space="preserve">   cinnamon    </w:t>
      </w:r>
      <w:r>
        <w:t xml:space="preserve">   caramel    </w:t>
      </w:r>
      <w:r>
        <w:t xml:space="preserve">   vanilla    </w:t>
      </w:r>
      <w:r>
        <w:t xml:space="preserve">   strawberry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2021-10-11T09:30:09Z</dcterms:created>
  <dcterms:modified xsi:type="dcterms:W3CDTF">2021-10-11T09:30:09Z</dcterms:modified>
</cp:coreProperties>
</file>