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Ice Show Name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Jacy    </w:t>
      </w:r>
      <w:r>
        <w:t xml:space="preserve">   Michelle    </w:t>
      </w:r>
      <w:r>
        <w:t xml:space="preserve">   Camryn    </w:t>
      </w:r>
      <w:r>
        <w:t xml:space="preserve">   Alyssa    </w:t>
      </w:r>
      <w:r>
        <w:t xml:space="preserve">   Renee    </w:t>
      </w:r>
      <w:r>
        <w:t xml:space="preserve">   Taylor    </w:t>
      </w:r>
      <w:r>
        <w:t xml:space="preserve">   Emily    </w:t>
      </w:r>
      <w:r>
        <w:t xml:space="preserve">   Katie    </w:t>
      </w:r>
      <w:r>
        <w:t xml:space="preserve">   Chelsea    </w:t>
      </w:r>
      <w:r>
        <w:t xml:space="preserve">   Remedie    </w:t>
      </w:r>
      <w:r>
        <w:t xml:space="preserve">   Mackenzie    </w:t>
      </w:r>
      <w:r>
        <w:t xml:space="preserve">   Alaina    </w:t>
      </w:r>
      <w:r>
        <w:t xml:space="preserve">   Courtney    </w:t>
      </w:r>
      <w:r>
        <w:t xml:space="preserve">   Rachel    </w:t>
      </w:r>
      <w:r>
        <w:t xml:space="preserve">   Kennedy    </w:t>
      </w:r>
      <w:r>
        <w:t xml:space="preserve">   Lucee    </w:t>
      </w:r>
      <w:r>
        <w:t xml:space="preserve">   Sadie    </w:t>
      </w:r>
      <w:r>
        <w:t xml:space="preserve">   Abby    </w:t>
      </w:r>
      <w:r>
        <w:t xml:space="preserve">   Amy    </w:t>
      </w:r>
      <w:r>
        <w:t xml:space="preserve">   Isabelle    </w:t>
      </w:r>
      <w:r>
        <w:t xml:space="preserve">   Ava    </w:t>
      </w:r>
      <w:r>
        <w:t xml:space="preserve">   Angelina    </w:t>
      </w:r>
      <w:r>
        <w:t xml:space="preserve">   Gabriella    </w:t>
      </w:r>
      <w:r>
        <w:t xml:space="preserve">   Riley    </w:t>
      </w:r>
      <w:r>
        <w:t xml:space="preserve">   Macy    </w:t>
      </w:r>
      <w:r>
        <w:t xml:space="preserve">   Kamryn    </w:t>
      </w:r>
      <w:r>
        <w:t xml:space="preserve">   Kayla    </w:t>
      </w:r>
      <w:r>
        <w:t xml:space="preserve">   Kailey    </w:t>
      </w:r>
      <w:r>
        <w:t xml:space="preserve">   Mariah    </w:t>
      </w:r>
      <w:r>
        <w:t xml:space="preserve">   Adysen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Show Name Word Search</dc:title>
  <dcterms:created xsi:type="dcterms:W3CDTF">2021-10-11T09:29:59Z</dcterms:created>
  <dcterms:modified xsi:type="dcterms:W3CDTF">2021-10-11T09:29:59Z</dcterms:modified>
</cp:coreProperties>
</file>