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Apple pie    </w:t>
      </w:r>
      <w:r>
        <w:t xml:space="preserve">   Banana    </w:t>
      </w:r>
      <w:r>
        <w:t xml:space="preserve">   Birthday cake    </w:t>
      </w:r>
      <w:r>
        <w:t xml:space="preserve">   Butter pecan    </w:t>
      </w:r>
      <w:r>
        <w:t xml:space="preserve">   Caramel    </w:t>
      </w:r>
      <w:r>
        <w:t xml:space="preserve">   Cheesecake    </w:t>
      </w:r>
      <w:r>
        <w:t xml:space="preserve">   Cherry    </w:t>
      </w:r>
      <w:r>
        <w:t xml:space="preserve">   Chocolate    </w:t>
      </w:r>
      <w:r>
        <w:t xml:space="preserve">   Chocolate fudge brownie    </w:t>
      </w:r>
      <w:r>
        <w:t xml:space="preserve">   Cinnamon    </w:t>
      </w:r>
      <w:r>
        <w:t xml:space="preserve">   Coconut    </w:t>
      </w:r>
      <w:r>
        <w:t xml:space="preserve">   Coffee    </w:t>
      </w:r>
      <w:r>
        <w:t xml:space="preserve">   Cookie dough    </w:t>
      </w:r>
      <w:r>
        <w:t xml:space="preserve">   Cookies and cream    </w:t>
      </w:r>
      <w:r>
        <w:t xml:space="preserve">   Cotton candy    </w:t>
      </w:r>
      <w:r>
        <w:t xml:space="preserve">   Maple walnut    </w:t>
      </w:r>
      <w:r>
        <w:t xml:space="preserve">   Mint chocolate chip    </w:t>
      </w:r>
      <w:r>
        <w:t xml:space="preserve">   Moose tracks    </w:t>
      </w:r>
      <w:r>
        <w:t xml:space="preserve">   Peanut butter    </w:t>
      </w:r>
      <w:r>
        <w:t xml:space="preserve">   Pistachio    </w:t>
      </w:r>
      <w:r>
        <w:t xml:space="preserve">   Pumpkin    </w:t>
      </w:r>
      <w:r>
        <w:t xml:space="preserve">   Rocky road    </w:t>
      </w:r>
      <w:r>
        <w:t xml:space="preserve">   Strawberry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2021-10-11T09:31:01Z</dcterms:created>
  <dcterms:modified xsi:type="dcterms:W3CDTF">2021-10-11T09:31:01Z</dcterms:modified>
</cp:coreProperties>
</file>