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Banana    </w:t>
      </w:r>
      <w:r>
        <w:t xml:space="preserve">   Blueberry cheesecake    </w:t>
      </w:r>
      <w:r>
        <w:t xml:space="preserve">   Cake batter    </w:t>
      </w:r>
      <w:r>
        <w:t xml:space="preserve">   Cheesecake    </w:t>
      </w:r>
      <w:r>
        <w:t xml:space="preserve">   Chocolate    </w:t>
      </w:r>
      <w:r>
        <w:t xml:space="preserve">   Cookie dough    </w:t>
      </w:r>
      <w:r>
        <w:t xml:space="preserve">   Cookies and cream    </w:t>
      </w:r>
      <w:r>
        <w:t xml:space="preserve">   French vanilla    </w:t>
      </w:r>
      <w:r>
        <w:t xml:space="preserve">   Mint chocolate chip    </w:t>
      </w:r>
      <w:r>
        <w:t xml:space="preserve">   Mint Oreo    </w:t>
      </w:r>
      <w:r>
        <w:t xml:space="preserve">   Peanut butter    </w:t>
      </w:r>
      <w:r>
        <w:t xml:space="preserve">   Rocky road    </w:t>
      </w:r>
      <w:r>
        <w:t xml:space="preserve">   Strawberry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2021-10-11T09:31:03Z</dcterms:created>
  <dcterms:modified xsi:type="dcterms:W3CDTF">2021-10-11T09:31:03Z</dcterms:modified>
</cp:coreProperties>
</file>