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Almond fudge    </w:t>
      </w:r>
      <w:r>
        <w:t xml:space="preserve">   Banana nut    </w:t>
      </w:r>
      <w:r>
        <w:t xml:space="preserve">   Black walnut    </w:t>
      </w:r>
      <w:r>
        <w:t xml:space="preserve">   Blueberry    </w:t>
      </w:r>
      <w:r>
        <w:t xml:space="preserve">   Bubble gum    </w:t>
      </w:r>
      <w:r>
        <w:t xml:space="preserve">   Butter pecan    </w:t>
      </w:r>
      <w:r>
        <w:t xml:space="preserve">   Caramel    </w:t>
      </w:r>
      <w:r>
        <w:t xml:space="preserve">   Cheesecake    </w:t>
      </w:r>
      <w:r>
        <w:t xml:space="preserve">   Cherry    </w:t>
      </w:r>
      <w:r>
        <w:t xml:space="preserve">   Chocolate    </w:t>
      </w:r>
      <w:r>
        <w:t xml:space="preserve">   Cinnamon    </w:t>
      </w:r>
      <w:r>
        <w:t xml:space="preserve">   Cookie dough    </w:t>
      </w:r>
      <w:r>
        <w:t xml:space="preserve">   Cookies and cream    </w:t>
      </w:r>
      <w:r>
        <w:t xml:space="preserve">   Cotton candy    </w:t>
      </w:r>
      <w:r>
        <w:t xml:space="preserve">   Dutch apple    </w:t>
      </w:r>
      <w:r>
        <w:t xml:space="preserve">   Eggnog    </w:t>
      </w:r>
      <w:r>
        <w:t xml:space="preserve">   English toffee    </w:t>
      </w:r>
      <w:r>
        <w:t xml:space="preserve">   Fudge truffle    </w:t>
      </w:r>
      <w:r>
        <w:t xml:space="preserve">   Lime    </w:t>
      </w:r>
      <w:r>
        <w:t xml:space="preserve">   Macadamia nut    </w:t>
      </w:r>
      <w:r>
        <w:t xml:space="preserve">   Mango passion    </w:t>
      </w:r>
      <w:r>
        <w:t xml:space="preserve">   Maple walnut    </w:t>
      </w:r>
      <w:r>
        <w:t xml:space="preserve">   Mint chocolate chip    </w:t>
      </w:r>
      <w:r>
        <w:t xml:space="preserve">   Mocha    </w:t>
      </w:r>
      <w:r>
        <w:t xml:space="preserve">   Neapolitan    </w:t>
      </w:r>
      <w:r>
        <w:t xml:space="preserve">   Nutty coconut    </w:t>
      </w:r>
      <w:r>
        <w:t xml:space="preserve">   Peach    </w:t>
      </w:r>
      <w:r>
        <w:t xml:space="preserve">   Peanut butter    </w:t>
      </w:r>
      <w:r>
        <w:t xml:space="preserve">   Peppermint    </w:t>
      </w:r>
      <w:r>
        <w:t xml:space="preserve">   Pina colada    </w:t>
      </w:r>
      <w:r>
        <w:t xml:space="preserve">   Pistachio    </w:t>
      </w:r>
      <w:r>
        <w:t xml:space="preserve">   Pralines and cream    </w:t>
      </w:r>
      <w:r>
        <w:t xml:space="preserve">   Pumpkin    </w:t>
      </w:r>
      <w:r>
        <w:t xml:space="preserve">   Raspberry    </w:t>
      </w:r>
      <w:r>
        <w:t xml:space="preserve">   Rocky road    </w:t>
      </w:r>
      <w:r>
        <w:t xml:space="preserve">   Rootbeer float    </w:t>
      </w:r>
      <w:r>
        <w:t xml:space="preserve">   Strawberry    </w:t>
      </w:r>
      <w:r>
        <w:t xml:space="preserve">   Tinroof sundae    </w:t>
      </w:r>
      <w:r>
        <w:t xml:space="preserve">   Tiramisu    </w:t>
      </w:r>
      <w:r>
        <w:t xml:space="preserve">   Vanilla    </w:t>
      </w:r>
      <w:r>
        <w:t xml:space="preserve">   Wildberry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2021-10-11T09:31:11Z</dcterms:created>
  <dcterms:modified xsi:type="dcterms:W3CDTF">2021-10-11T09:31:11Z</dcterms:modified>
</cp:coreProperties>
</file>