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Birthday cake    </w:t>
      </w:r>
      <w:r>
        <w:t xml:space="preserve">   Black cherry    </w:t>
      </w:r>
      <w:r>
        <w:t xml:space="preserve">   Brownie batter    </w:t>
      </w:r>
      <w:r>
        <w:t xml:space="preserve">   Butter brickle    </w:t>
      </w:r>
      <w:r>
        <w:t xml:space="preserve">   Butter pecan    </w:t>
      </w:r>
      <w:r>
        <w:t xml:space="preserve">   Cherry Garcia    </w:t>
      </w:r>
      <w:r>
        <w:t xml:space="preserve">   Cherry vanilla    </w:t>
      </w:r>
      <w:r>
        <w:t xml:space="preserve">   Chocolate    </w:t>
      </w:r>
      <w:r>
        <w:t xml:space="preserve">   Chocolate chip cookie dough    </w:t>
      </w:r>
      <w:r>
        <w:t xml:space="preserve">   Chocolate marshmallow    </w:t>
      </w:r>
      <w:r>
        <w:t xml:space="preserve">   Chocolate pretzel crunch    </w:t>
      </w:r>
      <w:r>
        <w:t xml:space="preserve">   Chunky monkey    </w:t>
      </w:r>
      <w:r>
        <w:t xml:space="preserve">   Coconut    </w:t>
      </w:r>
      <w:r>
        <w:t xml:space="preserve">   Coffee    </w:t>
      </w:r>
      <w:r>
        <w:t xml:space="preserve">   Cookies and cream    </w:t>
      </w:r>
      <w:r>
        <w:t xml:space="preserve">   Eggnog    </w:t>
      </w:r>
      <w:r>
        <w:t xml:space="preserve">   Fudge ripple    </w:t>
      </w:r>
      <w:r>
        <w:t xml:space="preserve">   Grilled stickies    </w:t>
      </w:r>
      <w:r>
        <w:t xml:space="preserve">   Half baked    </w:t>
      </w:r>
      <w:r>
        <w:t xml:space="preserve">   Lime    </w:t>
      </w:r>
      <w:r>
        <w:t xml:space="preserve">   Mango    </w:t>
      </w:r>
      <w:r>
        <w:t xml:space="preserve">   Mint Oreo    </w:t>
      </w:r>
      <w:r>
        <w:t xml:space="preserve">   Moose tracks    </w:t>
      </w:r>
      <w:r>
        <w:t xml:space="preserve">   One sweet whirled    </w:t>
      </w:r>
      <w:r>
        <w:t xml:space="preserve">   Orange    </w:t>
      </w:r>
      <w:r>
        <w:t xml:space="preserve">   Peanut butter    </w:t>
      </w:r>
      <w:r>
        <w:t xml:space="preserve">   Phish food    </w:t>
      </w:r>
      <w:r>
        <w:t xml:space="preserve">   Pistachio    </w:t>
      </w:r>
      <w:r>
        <w:t xml:space="preserve">   Red velvet cake    </w:t>
      </w:r>
      <w:r>
        <w:t xml:space="preserve">   Spumoni    </w:t>
      </w:r>
      <w:r>
        <w:t xml:space="preserve">   Strawberry cheesecake    </w:t>
      </w:r>
      <w:r>
        <w:t xml:space="preserve">   Tinroof sundae    </w:t>
      </w:r>
      <w:r>
        <w:t xml:space="preserve">   Toasted almond fudge    </w:t>
      </w:r>
      <w:r>
        <w:t xml:space="preserve">   Tres leches    </w:t>
      </w:r>
      <w:r>
        <w:t xml:space="preserve">   Vanilla bean    </w:t>
      </w:r>
      <w:r>
        <w:t xml:space="preserve">   Wavy gravy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flavors</dc:title>
  <dcterms:created xsi:type="dcterms:W3CDTF">2021-10-11T09:31:09Z</dcterms:created>
  <dcterms:modified xsi:type="dcterms:W3CDTF">2021-10-11T09:31:09Z</dcterms:modified>
</cp:coreProperties>
</file>