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salted caramel    </w:t>
      </w:r>
      <w:r>
        <w:t xml:space="preserve">   lemon    </w:t>
      </w:r>
      <w:r>
        <w:t xml:space="preserve">   coconut    </w:t>
      </w:r>
      <w:r>
        <w:t xml:space="preserve">   raspberry ripple    </w:t>
      </w:r>
      <w:r>
        <w:t xml:space="preserve">   fudge    </w:t>
      </w:r>
      <w:r>
        <w:t xml:space="preserve">   toffee    </w:t>
      </w:r>
      <w:r>
        <w:t xml:space="preserve">   pistachio    </w:t>
      </w:r>
      <w:r>
        <w:t xml:space="preserve">   bubblegum    </w:t>
      </w:r>
      <w:r>
        <w:t xml:space="preserve">   banana    </w:t>
      </w:r>
      <w:r>
        <w:t xml:space="preserve">   coffee    </w:t>
      </w:r>
      <w:r>
        <w:t xml:space="preserve">   mint choc chip    </w:t>
      </w:r>
      <w:r>
        <w:t xml:space="preserve">   Rocky road    </w:t>
      </w:r>
      <w:r>
        <w:t xml:space="preserve">   Strawberry    </w:t>
      </w:r>
      <w:r>
        <w:t xml:space="preserve">   Chocolate    </w:t>
      </w:r>
      <w:r>
        <w:t xml:space="preserve">   Vanilla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flavours</dc:title>
  <dcterms:created xsi:type="dcterms:W3CDTF">2021-10-11T09:31:32Z</dcterms:created>
  <dcterms:modified xsi:type="dcterms:W3CDTF">2021-10-11T09:31:32Z</dcterms:modified>
</cp:coreProperties>
</file>