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Ich bin krank!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Mein Arzt schickt mich zum Spezialist. Er gibt mir eine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 Arzt hat mir eine ... für eine Woche gegeben. Ich darf so lange nicht arbeiten.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 Lebensmittel (flüssig), das bei einer Erkältung hilft.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bin extrem müde. Ich bin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bin schwach und alles dreht sich. Mir ist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fühle mich nicht wohl. Ich bin traurig. Ganz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Ich hatte ein Fahrradunfall und jetzt ist mein Bein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Ich bin mit dem ... zum Krankenhaus gefahren worden.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Mein Körper ist ganz heiss. Ich habe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Wenn Du zum Arzt muss, nimm doch deine ... mit!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Ein anderes Wort für Influenza.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habe was schlechtes gegessen und mir geht es nicht gut. Ich muss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Mein Kopf tut Weh. Ich habe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huste und niese. Ich bin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Ein Lebensmittel (Wurzelgemüse), das man gegen Erkältung in einem Tee trinkt.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bin krank!</dc:title>
  <dcterms:created xsi:type="dcterms:W3CDTF">2021-10-11T09:31:08Z</dcterms:created>
  <dcterms:modified xsi:type="dcterms:W3CDTF">2021-10-11T09:31:08Z</dcterms:modified>
</cp:coreProperties>
</file>