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Ich liebe dich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die berühmte Mannschaft von Seattle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Automarke von Elon Musk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du super gerne machst ich aber eher nicht sooo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Serie die ich dir vorgeschlagen habe du aber total kacke findest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das beste Restaurant in dem wir bisher waren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welche Konsole habe ich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Name des ersten Kuscheltiers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Über was wolltest du mir Info geben als du mich das erste mal angeschrieben hast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Auslandsverlust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wo ich war als du mir das  erste mal gesagt hast dass du mich liebst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Serie die du mir am anfang vorgeschlagen hast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erster Sneak Film in dem wir waren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Restaurant in dem wir das erste mal essen waren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Name des Triceratops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wo du unbedingt wieder hin willst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berühmte Mannschaft von Chicago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Marke meines neuen  Geldbeutels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wo ich dich das erste mal abgeholt hab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wo ich unbedingt wieder hin will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Elon Musks Raumfahrt-Firma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Name des PC-Spiels das wir als erstes gespielt bzw. durchgespielt haben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Handymarke die ich vor meinem Iphone hatte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hatte ich am anfang nie wenn wir essen waren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 war unser erste Kuss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die Sportart der beiden Mannschaften in diesem Quiz (Chicago und Seattle)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welches Tier habe ich auf die erste Adventskalender box gemalt</w:t>
            </w:r>
          </w:p>
        </w:tc>
      </w:tr>
    </w:tbl>
    <w:p>
      <w:pPr>
        <w:pStyle w:val="WordBankLarge"/>
      </w:pPr>
      <w:r>
        <w:t xml:space="preserve">   Berg    </w:t>
      </w:r>
      <w:r>
        <w:t xml:space="preserve">   Hunger    </w:t>
      </w:r>
      <w:r>
        <w:t xml:space="preserve">   Saskia    </w:t>
      </w:r>
      <w:r>
        <w:t xml:space="preserve">   Henry    </w:t>
      </w:r>
      <w:r>
        <w:t xml:space="preserve">   Vapiano    </w:t>
      </w:r>
      <w:r>
        <w:t xml:space="preserve">   Portemonaie    </w:t>
      </w:r>
      <w:r>
        <w:t xml:space="preserve">   Kochen    </w:t>
      </w:r>
      <w:r>
        <w:t xml:space="preserve">   HardRockCafe    </w:t>
      </w:r>
      <w:r>
        <w:t xml:space="preserve">   Sony    </w:t>
      </w:r>
      <w:r>
        <w:t xml:space="preserve">   Aachen    </w:t>
      </w:r>
      <w:r>
        <w:t xml:space="preserve">   Tesla    </w:t>
      </w:r>
      <w:r>
        <w:t xml:space="preserve">   Spacex    </w:t>
      </w:r>
      <w:r>
        <w:t xml:space="preserve">   Landskrone    </w:t>
      </w:r>
      <w:r>
        <w:t xml:space="preserve">   Seattle    </w:t>
      </w:r>
      <w:r>
        <w:t xml:space="preserve">   Chicago    </w:t>
      </w:r>
      <w:r>
        <w:t xml:space="preserve">   Seahawks    </w:t>
      </w:r>
      <w:r>
        <w:t xml:space="preserve">   Blackhawks    </w:t>
      </w:r>
      <w:r>
        <w:t xml:space="preserve">   Football    </w:t>
      </w:r>
      <w:r>
        <w:t xml:space="preserve">   Sportfest    </w:t>
      </w:r>
      <w:r>
        <w:t xml:space="preserve">   GoldenHead    </w:t>
      </w:r>
      <w:r>
        <w:t xml:space="preserve">   awayout    </w:t>
      </w:r>
      <w:r>
        <w:t xml:space="preserve">   norsemen    </w:t>
      </w:r>
      <w:r>
        <w:t xml:space="preserve">   Riverdale    </w:t>
      </w:r>
      <w:r>
        <w:t xml:space="preserve">   playstation    </w:t>
      </w:r>
      <w:r>
        <w:t xml:space="preserve">   Rentier    </w:t>
      </w:r>
      <w:r>
        <w:t xml:space="preserve">   Papillon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Ich liebe dich</dc:title>
  <dcterms:created xsi:type="dcterms:W3CDTF">2021-10-11T09:31:32Z</dcterms:created>
  <dcterms:modified xsi:type="dcterms:W3CDTF">2021-10-11T09:31:32Z</dcterms:modified>
</cp:coreProperties>
</file>