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Ician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starts with mort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deals with politics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starts with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starts with 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fixes technology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starts with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starts with 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does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does magic tricks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starts with paed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starts with 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puts you on a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starts with 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Ician crossword</dc:title>
  <dcterms:created xsi:type="dcterms:W3CDTF">2021-10-11T09:30:09Z</dcterms:created>
  <dcterms:modified xsi:type="dcterms:W3CDTF">2021-10-11T09:30:09Z</dcterms:modified>
</cp:coreProperties>
</file>