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Bites    </w:t>
      </w:r>
      <w:r>
        <w:t xml:space="preserve">   Output    </w:t>
      </w:r>
      <w:r>
        <w:t xml:space="preserve">   Input    </w:t>
      </w:r>
      <w:r>
        <w:t xml:space="preserve">   Keyboard    </w:t>
      </w:r>
      <w:r>
        <w:t xml:space="preserve">   Components    </w:t>
      </w:r>
      <w:r>
        <w:t xml:space="preserve">   Software    </w:t>
      </w:r>
      <w:r>
        <w:t xml:space="preserve">   Hardware    </w:t>
      </w:r>
      <w:r>
        <w:t xml:space="preserve">   Monitor    </w:t>
      </w:r>
      <w:r>
        <w:t xml:space="preserve">   Mouse    </w:t>
      </w:r>
      <w:r>
        <w:t xml:space="preserve">   Hard disk    </w:t>
      </w:r>
      <w:r>
        <w:t xml:space="preserve">   Bios    </w:t>
      </w:r>
      <w:r>
        <w:t xml:space="preserve">   Ram    </w:t>
      </w:r>
      <w:r>
        <w:t xml:space="preserve">   Cpu    </w:t>
      </w:r>
      <w:r>
        <w:t xml:space="preserve">   Motherboard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</dc:title>
  <dcterms:created xsi:type="dcterms:W3CDTF">2021-10-11T09:30:18Z</dcterms:created>
  <dcterms:modified xsi:type="dcterms:W3CDTF">2021-10-11T09:30:18Z</dcterms:modified>
</cp:coreProperties>
</file>