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I'd Tell You I Love You, But Then I'd Have to Kill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Spy School    </w:t>
      </w:r>
      <w:r>
        <w:t xml:space="preserve">   Classes    </w:t>
      </w:r>
      <w:r>
        <w:t xml:space="preserve">   Code Red    </w:t>
      </w:r>
      <w:r>
        <w:t xml:space="preserve">   Buckingham    </w:t>
      </w:r>
      <w:r>
        <w:t xml:space="preserve">   Coveops    </w:t>
      </w:r>
      <w:r>
        <w:t xml:space="preserve">   Macey    </w:t>
      </w:r>
      <w:r>
        <w:t xml:space="preserve">   Ellen Moore Balarzs    </w:t>
      </w:r>
      <w:r>
        <w:t xml:space="preserve">   Spy    </w:t>
      </w:r>
      <w:r>
        <w:t xml:space="preserve">   Evil    </w:t>
      </w:r>
      <w:r>
        <w:t xml:space="preserve">   Carnival    </w:t>
      </w:r>
      <w:r>
        <w:t xml:space="preserve">   CIA    </w:t>
      </w:r>
      <w:r>
        <w:t xml:space="preserve">   Gallagher Academy    </w:t>
      </w:r>
      <w:r>
        <w:t xml:space="preserve">   Top Secret    </w:t>
      </w:r>
      <w:r>
        <w:t xml:space="preserve">   Mr.Smith    </w:t>
      </w:r>
      <w:r>
        <w:t xml:space="preserve">   Mission    </w:t>
      </w:r>
      <w:r>
        <w:t xml:space="preserve">   Joe Solomon    </w:t>
      </w:r>
      <w:r>
        <w:t xml:space="preserve">   Undercover    </w:t>
      </w:r>
      <w:r>
        <w:t xml:space="preserve">   Liz    </w:t>
      </w:r>
      <w:r>
        <w:t xml:space="preserve">   Bex    </w:t>
      </w:r>
      <w:r>
        <w:t xml:space="preserve">   Cammie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I'd Tell You I Love You, But Then I'd Have to Kill You</dc:title>
  <dcterms:created xsi:type="dcterms:W3CDTF">2021-10-11T09:29:15Z</dcterms:created>
  <dcterms:modified xsi:type="dcterms:W3CDTF">2021-10-11T09:29:15Z</dcterms:modified>
</cp:coreProperties>
</file>