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Idaho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Idaho's lakes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---------------park lies in this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Idaho's most significant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"The River Of No Return"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mountains run through Idaho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moon like lava flows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tallest mountain peak in Idaho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first waterfall in the Sanke River?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deepest river gorge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Idaho is home to what dessert?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</dc:title>
  <dcterms:created xsi:type="dcterms:W3CDTF">2021-10-12T14:25:52Z</dcterms:created>
  <dcterms:modified xsi:type="dcterms:W3CDTF">2021-10-12T14:25:52Z</dcterms:modified>
</cp:coreProperties>
</file>