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Idaho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Insect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Motto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State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State Vegetable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Flower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State Amphibian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State Capital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 Gem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Fruit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Dance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Highest Mountain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Bird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Raptor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Fossil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Tree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Longest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Top Idaho Agriculture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 Song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 Horse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</dc:title>
  <dcterms:created xsi:type="dcterms:W3CDTF">2021-10-11T09:30:21Z</dcterms:created>
  <dcterms:modified xsi:type="dcterms:W3CDTF">2021-10-11T09:30:21Z</dcterms:modified>
</cp:coreProperties>
</file>