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Idaho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Idaho highest 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Largest Lake in Idaho.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Mountain Range that is partially in Idaho.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State Capital of Idaho.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Idaho nickname.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Aspect of Economy/Government Idaho strongly relies 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longest river in Idaho.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vegetable wisconsin's economy his heavily dependent on in terms of agricultural growth.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oldest city in Idaho.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Current Governer of Idaho (2017).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Idhao's state motto.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State mammal of Idaho.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official state floer of Idaho.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major river that travels through Idaho.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region of the United States in which Idaho is currently in.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Crossword Puzzle</dc:title>
  <dcterms:created xsi:type="dcterms:W3CDTF">2021-10-11T09:30:34Z</dcterms:created>
  <dcterms:modified xsi:type="dcterms:W3CDTF">2021-10-11T09:30:34Z</dcterms:modified>
</cp:coreProperties>
</file>