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Idaho - Food for Thought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Idaho is called the...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Hells Canyon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Idaho is famous for its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mountain bluebird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 7,993 feet this place is the deepest river gorge in North America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gold mining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Idaho is one of two places where this can be found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gem state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Idaho borders how many other states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Rexsburg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states became states before Idaho?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clearwater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percentage describes the amount of land held by the US Forest Service in the state of Idaho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Forty-Two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state's capital and largest city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six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Idaho is the _____largest state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potatoes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is the largest area of protected wilderness in the continental 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mines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state has snow-capped mountains, rapids, lakes and...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trout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major rivers in Idaho include the Clark Fork/Pend Oreille, snake, and _______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star garnets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Idaho's highest point is 12,662 feet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Boise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waters of this river flow through Hells Canyon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geothermal water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Niagra of the West, this spills over a 212 foot drop[ near Twin Falls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Shoshone Falls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Silver City, Yankee Fork, Gold Dredge, and the Sierra Silver are all names of _______________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Thirty-eight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Home to Brigham Young University  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semiconductor manufacturing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economy of Idaho City originally developed around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River-of-No Return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Idaho supplies the majority of  the US with this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Borah's Peak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More than 72 types of this can be mined from Idaho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snake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State caitol building is unique as it utilizes this in its physical plant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Fourteenth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Idaho has expanded its commerical base to include this sector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appaloosa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Boise has emerged as a center for this industry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canyons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Idaho state bird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gemstones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state horse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science and technology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- Food for Thought</dc:title>
  <dcterms:created xsi:type="dcterms:W3CDTF">2021-10-11T09:30:48Z</dcterms:created>
  <dcterms:modified xsi:type="dcterms:W3CDTF">2021-10-11T09:30:48Z</dcterms:modified>
</cp:coreProperties>
</file>