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Idaho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Indians    </w:t>
      </w:r>
      <w:r>
        <w:t xml:space="preserve">   PHS    </w:t>
      </w:r>
      <w:r>
        <w:t xml:space="preserve">   History    </w:t>
      </w:r>
      <w:r>
        <w:t xml:space="preserve">   Lewis and Clark    </w:t>
      </w:r>
      <w:r>
        <w:t xml:space="preserve">   Pioneers    </w:t>
      </w:r>
      <w:r>
        <w:t xml:space="preserve">   Shoshone    </w:t>
      </w:r>
      <w:r>
        <w:t xml:space="preserve">   Bear River    </w:t>
      </w:r>
      <w:r>
        <w:t xml:space="preserve">   Preston    </w:t>
      </w:r>
      <w:r>
        <w:t xml:space="preserve">   Mr. Keller    </w:t>
      </w:r>
      <w:r>
        <w:t xml:space="preserve">   Maura    </w:t>
      </w:r>
      <w:r>
        <w:t xml:space="preserve">   Potatoes    </w:t>
      </w:r>
      <w:r>
        <w:t xml:space="preserve">   Star Garnet    </w:t>
      </w:r>
      <w:r>
        <w:t xml:space="preserve">   Gem State    </w:t>
      </w:r>
      <w:r>
        <w:t xml:space="preserve">   Appaloosa    </w:t>
      </w:r>
      <w:r>
        <w:t xml:space="preserve">   Idaho    </w:t>
      </w:r>
      <w:r>
        <w:t xml:space="preserve">   Boise    </w:t>
      </w:r>
      <w:r>
        <w:t xml:space="preserve">   Monarch Butterfly    </w:t>
      </w:r>
      <w:r>
        <w:t xml:space="preserve">   Cutthroat Trout    </w:t>
      </w:r>
      <w:r>
        <w:t xml:space="preserve">   Mountain Bluebird    </w:t>
      </w:r>
      <w:r>
        <w:t xml:space="preserve">   Syringa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</dc:title>
  <dcterms:created xsi:type="dcterms:W3CDTF">2021-10-11T09:30:19Z</dcterms:created>
  <dcterms:modified xsi:type="dcterms:W3CDTF">2021-10-11T09:30:19Z</dcterms:modified>
</cp:coreProperties>
</file>