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Idaho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Apploosa    </w:t>
      </w:r>
      <w:r>
        <w:t xml:space="preserve">   Beautiful    </w:t>
      </w:r>
      <w:r>
        <w:t xml:space="preserve">   Boise    </w:t>
      </w:r>
      <w:r>
        <w:t xml:space="preserve">   Cutthroat Trout    </w:t>
      </w:r>
      <w:r>
        <w:t xml:space="preserve">   Gem State    </w:t>
      </w:r>
      <w:r>
        <w:t xml:space="preserve">   Huckleberry    </w:t>
      </w:r>
      <w:r>
        <w:t xml:space="preserve">   Mountain Bluebird    </w:t>
      </w:r>
      <w:r>
        <w:t xml:space="preserve">   Potato    </w:t>
      </w:r>
      <w:r>
        <w:t xml:space="preserve">   Small    </w:t>
      </w:r>
      <w:r>
        <w:t xml:space="preserve">   Syringa    </w:t>
      </w:r>
      <w:r>
        <w:t xml:space="preserve">   Western White Pine    </w:t>
      </w:r>
      <w:r>
        <w:t xml:space="preserve">   Wild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</dc:title>
  <dcterms:created xsi:type="dcterms:W3CDTF">2021-10-11T09:30:14Z</dcterms:created>
  <dcterms:modified xsi:type="dcterms:W3CDTF">2021-10-11T09:30:14Z</dcterms:modified>
</cp:coreProperties>
</file>