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Idaho facts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state fruit?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state insect?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state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state capital?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first town in Idaho called that was developed in 1860?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state tree?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longest river in Idaho?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Idaho's nickname?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state fish?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tallest mountain in Idaho?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vegatable is Idaho famous for?</w:t>
            </w:r>
          </w:p>
        </w:tc>
      </w:tr>
    </w:tbl>
    <w:p>
      <w:pPr>
        <w:pStyle w:val="WordBankMedium"/>
      </w:pPr>
      <w:r>
        <w:t xml:space="preserve">   Salmon River    </w:t>
      </w:r>
      <w:r>
        <w:t xml:space="preserve">   Borah Peak    </w:t>
      </w:r>
      <w:r>
        <w:t xml:space="preserve">   Gem State     </w:t>
      </w:r>
      <w:r>
        <w:t xml:space="preserve">   Potatoes    </w:t>
      </w:r>
      <w:r>
        <w:t xml:space="preserve">   Monarch Butterfly    </w:t>
      </w:r>
      <w:r>
        <w:t xml:space="preserve">   White pine    </w:t>
      </w:r>
      <w:r>
        <w:t xml:space="preserve">   Huckleberry    </w:t>
      </w:r>
      <w:r>
        <w:t xml:space="preserve">   cutthroat trout    </w:t>
      </w:r>
      <w:r>
        <w:t xml:space="preserve">   Boise    </w:t>
      </w:r>
      <w:r>
        <w:t xml:space="preserve">   syringa    </w:t>
      </w:r>
      <w:r>
        <w:t xml:space="preserve">   franklin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facts</dc:title>
  <dcterms:created xsi:type="dcterms:W3CDTF">2021-10-11T09:30:50Z</dcterms:created>
  <dcterms:modified xsi:type="dcterms:W3CDTF">2021-10-11T09:30:50Z</dcterms:modified>
</cp:coreProperties>
</file>