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Ideal Gas Law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Pressure    </w:t>
      </w:r>
      <w:r>
        <w:t xml:space="preserve">   Temperature    </w:t>
      </w:r>
      <w:r>
        <w:t xml:space="preserve">   Newton    </w:t>
      </w:r>
      <w:r>
        <w:t xml:space="preserve">   Pascal    </w:t>
      </w:r>
      <w:r>
        <w:t xml:space="preserve">   atmosphere    </w:t>
      </w:r>
      <w:r>
        <w:t xml:space="preserve">   Air Pressure    </w:t>
      </w:r>
      <w:r>
        <w:t xml:space="preserve">   Elements    </w:t>
      </w:r>
      <w:r>
        <w:t xml:space="preserve">   Avogadro's Law    </w:t>
      </w:r>
      <w:r>
        <w:t xml:space="preserve">   heat    </w:t>
      </w:r>
      <w:r>
        <w:t xml:space="preserve">   Volume    </w:t>
      </w:r>
      <w:r>
        <w:t xml:space="preserve">   Moles    </w:t>
      </w:r>
      <w:r>
        <w:t xml:space="preserve">   Molecules    </w:t>
      </w:r>
      <w:r>
        <w:t xml:space="preserve">   Energy    </w:t>
      </w:r>
      <w:r>
        <w:t xml:space="preserve">   Ideal Gas Law    </w:t>
      </w:r>
      <w:r>
        <w:t xml:space="preserve">   Gas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Ideal Gas Law</dc:title>
  <dcterms:created xsi:type="dcterms:W3CDTF">2021-10-11T09:30:20Z</dcterms:created>
  <dcterms:modified xsi:type="dcterms:W3CDTF">2021-10-11T09:30:20Z</dcterms:modified>
</cp:coreProperties>
</file>