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Idexa Word 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limited    </w:t>
      </w:r>
      <w:r>
        <w:t xml:space="preserve">   preference    </w:t>
      </w:r>
      <w:r>
        <w:t xml:space="preserve">   conferred    </w:t>
      </w:r>
      <w:r>
        <w:t xml:space="preserve">   canceled    </w:t>
      </w:r>
      <w:r>
        <w:t xml:space="preserve">   repellant    </w:t>
      </w:r>
      <w:r>
        <w:t xml:space="preserve">   reference    </w:t>
      </w:r>
      <w:r>
        <w:t xml:space="preserve">   deferred    </w:t>
      </w:r>
      <w:r>
        <w:t xml:space="preserve">   forbbiden    </w:t>
      </w:r>
      <w:r>
        <w:t xml:space="preserve">   piloting    </w:t>
      </w:r>
      <w:r>
        <w:t xml:space="preserve">   editing    </w:t>
      </w:r>
      <w:r>
        <w:t xml:space="preserve">   compelling    </w:t>
      </w:r>
      <w:r>
        <w:t xml:space="preserve">   deference    </w:t>
      </w:r>
      <w:r>
        <w:t xml:space="preserve">   referred    </w:t>
      </w:r>
      <w:r>
        <w:t xml:space="preserve">   beginner    </w:t>
      </w:r>
      <w:r>
        <w:t xml:space="preserve">   forgetting    </w:t>
      </w:r>
      <w:r>
        <w:t xml:space="preserve">   conference    </w:t>
      </w:r>
      <w:r>
        <w:t xml:space="preserve">   concurring    </w:t>
      </w:r>
      <w:r>
        <w:t xml:space="preserve">   modeling    </w:t>
      </w:r>
      <w:r>
        <w:t xml:space="preserve">   preferred    </w:t>
      </w:r>
      <w:r>
        <w:t xml:space="preserve">   propellant    </w:t>
      </w:r>
      <w:r>
        <w:t xml:space="preserve">   leveled    </w:t>
      </w:r>
      <w:r>
        <w:t xml:space="preserve">   benefiting    </w:t>
      </w:r>
      <w:r>
        <w:t xml:space="preserve">   orbited    </w:t>
      </w:r>
      <w:r>
        <w:t xml:space="preserve">   omitted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Idexa Word Study</dc:title>
  <dcterms:created xsi:type="dcterms:W3CDTF">2021-10-11T09:31:06Z</dcterms:created>
  <dcterms:modified xsi:type="dcterms:W3CDTF">2021-10-11T09:31:06Z</dcterms:modified>
</cp:coreProperties>
</file>