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Daar is 'n slang in die gras.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Jan saag elke aand balke wanneer hy slaap.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Ek is nou so kwaad, ek kan slange vang.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Liam is beenaf op 'n meisie.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appel val nie ver van die boom.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Klaas gaan akkoort met die oorspronklike besluit.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hoof steek blad met die nuwe onderwyser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Petrus se maag grom.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 aandik die bakleiery tussen die  twee leerders.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Piet se bloed kook vir Sannie.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Idiome</dc:title>
  <dcterms:created xsi:type="dcterms:W3CDTF">2021-10-11T09:32:27Z</dcterms:created>
  <dcterms:modified xsi:type="dcterms:W3CDTF">2021-10-11T09:32:27Z</dcterms:modified>
</cp:coreProperties>
</file>