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Iditarod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route    </w:t>
      </w:r>
      <w:r>
        <w:t xml:space="preserve">   dogsled    </w:t>
      </w:r>
      <w:r>
        <w:t xml:space="preserve">   sound    </w:t>
      </w:r>
      <w:r>
        <w:t xml:space="preserve">   snow    </w:t>
      </w:r>
      <w:r>
        <w:t xml:space="preserve">   Alaska    </w:t>
      </w:r>
      <w:r>
        <w:t xml:space="preserve">   hike    </w:t>
      </w:r>
      <w:r>
        <w:t xml:space="preserve">   huskydog    </w:t>
      </w:r>
      <w:r>
        <w:t xml:space="preserve">   trail    </w:t>
      </w:r>
      <w:r>
        <w:t xml:space="preserve">   nome    </w:t>
      </w:r>
      <w:r>
        <w:t xml:space="preserve">   ice    </w:t>
      </w:r>
      <w:r>
        <w:t xml:space="preserve">   miles    </w:t>
      </w:r>
      <w:r>
        <w:t xml:space="preserve">   balto    </w:t>
      </w:r>
      <w:r>
        <w:t xml:space="preserve">   togo    </w:t>
      </w:r>
      <w:r>
        <w:t xml:space="preserve">   iditarod    </w:t>
      </w:r>
      <w:r>
        <w:t xml:space="preserve">   musher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Iditarod</dc:title>
  <dcterms:created xsi:type="dcterms:W3CDTF">2021-10-11T09:32:32Z</dcterms:created>
  <dcterms:modified xsi:type="dcterms:W3CDTF">2021-10-11T09:32:32Z</dcterms:modified>
</cp:coreProperties>
</file>