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Iditarod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Malamutes    </w:t>
      </w:r>
      <w:r>
        <w:t xml:space="preserve">   Nineteen twenty-five    </w:t>
      </w:r>
      <w:r>
        <w:t xml:space="preserve">   Risky    </w:t>
      </w:r>
      <w:r>
        <w:t xml:space="preserve">   Subzero    </w:t>
      </w:r>
      <w:r>
        <w:t xml:space="preserve">   Blizzard    </w:t>
      </w:r>
      <w:r>
        <w:t xml:space="preserve">   Hypothermia    </w:t>
      </w:r>
      <w:r>
        <w:t xml:space="preserve">   Exposure    </w:t>
      </w:r>
      <w:r>
        <w:t xml:space="preserve">   Quarantine    </w:t>
      </w:r>
      <w:r>
        <w:t xml:space="preserve">   Fierce winds    </w:t>
      </w:r>
      <w:r>
        <w:t xml:space="preserve">   Togo    </w:t>
      </w:r>
      <w:r>
        <w:t xml:space="preserve">   Norton Sound    </w:t>
      </w:r>
      <w:r>
        <w:t xml:space="preserve">   Shaktoolik    </w:t>
      </w:r>
      <w:r>
        <w:t xml:space="preserve">   Serum    </w:t>
      </w:r>
      <w:r>
        <w:t xml:space="preserve">   Tolovana    </w:t>
      </w:r>
      <w:r>
        <w:t xml:space="preserve">   Frostbite    </w:t>
      </w:r>
      <w:r>
        <w:t xml:space="preserve">   Great Race of Mercy    </w:t>
      </w:r>
      <w:r>
        <w:t xml:space="preserve">   Wild Bill    </w:t>
      </w:r>
      <w:r>
        <w:t xml:space="preserve">   Nenana    </w:t>
      </w:r>
      <w:r>
        <w:t xml:space="preserve">   Diphtheria    </w:t>
      </w:r>
      <w:r>
        <w:t xml:space="preserve">   Nome    </w:t>
      </w:r>
      <w:r>
        <w:t xml:space="preserve">   Sled    </w:t>
      </w:r>
      <w:r>
        <w:t xml:space="preserve">   Dogs    </w:t>
      </w:r>
      <w:r>
        <w:t xml:space="preserve">   Alaska    </w:t>
      </w:r>
      <w:r>
        <w:t xml:space="preserve">   Balto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Iditarod Fun</dc:title>
  <dcterms:created xsi:type="dcterms:W3CDTF">2021-10-11T09:32:19Z</dcterms:created>
  <dcterms:modified xsi:type="dcterms:W3CDTF">2021-10-11T09:32:19Z</dcterms:modified>
</cp:coreProperties>
</file>