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Iditarod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dogs    </w:t>
      </w:r>
      <w:r>
        <w:t xml:space="preserve">   winter    </w:t>
      </w:r>
      <w:r>
        <w:t xml:space="preserve">   wag    </w:t>
      </w:r>
      <w:r>
        <w:t xml:space="preserve">   race    </w:t>
      </w:r>
      <w:r>
        <w:t xml:space="preserve">   alaska    </w:t>
      </w:r>
      <w:r>
        <w:t xml:space="preserve">   harness    </w:t>
      </w:r>
      <w:r>
        <w:t xml:space="preserve">   booties    </w:t>
      </w:r>
      <w:r>
        <w:t xml:space="preserve">   food    </w:t>
      </w:r>
      <w:r>
        <w:t xml:space="preserve">   sled    </w:t>
      </w:r>
      <w:r>
        <w:t xml:space="preserve">   haw    </w:t>
      </w:r>
      <w:r>
        <w:t xml:space="preserve">   gee    </w:t>
      </w:r>
      <w:r>
        <w:t xml:space="preserve">   team    </w:t>
      </w:r>
      <w:r>
        <w:t xml:space="preserve">   musher    </w:t>
      </w:r>
      <w:r>
        <w:t xml:space="preserve">   iditarod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Iditarod</dc:title>
  <dcterms:created xsi:type="dcterms:W3CDTF">2021-10-11T09:31:34Z</dcterms:created>
  <dcterms:modified xsi:type="dcterms:W3CDTF">2021-10-11T09:31:34Z</dcterms:modified>
</cp:coreProperties>
</file>