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Iditarod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Toggles    </w:t>
      </w:r>
      <w:r>
        <w:t xml:space="preserve">   Wasilla    </w:t>
      </w:r>
      <w:r>
        <w:t xml:space="preserve">   Tether Line    </w:t>
      </w:r>
      <w:r>
        <w:t xml:space="preserve">   Rookie    </w:t>
      </w:r>
      <w:r>
        <w:t xml:space="preserve">   Rigging    </w:t>
      </w:r>
      <w:r>
        <w:t xml:space="preserve">   Haw    </w:t>
      </w:r>
      <w:r>
        <w:t xml:space="preserve">   Gee    </w:t>
      </w:r>
      <w:r>
        <w:t xml:space="preserve">   tow line    </w:t>
      </w:r>
      <w:r>
        <w:t xml:space="preserve">   race    </w:t>
      </w:r>
      <w:r>
        <w:t xml:space="preserve">   Alaska    </w:t>
      </w:r>
      <w:r>
        <w:t xml:space="preserve">   checkpoint    </w:t>
      </w:r>
      <w:r>
        <w:t xml:space="preserve">   dog sled    </w:t>
      </w:r>
      <w:r>
        <w:t xml:space="preserve">   Husky    </w:t>
      </w:r>
      <w:r>
        <w:t xml:space="preserve">   hypothermia    </w:t>
      </w:r>
      <w:r>
        <w:t xml:space="preserve">   Iditarod    </w:t>
      </w:r>
      <w:r>
        <w:t xml:space="preserve">   musher    </w:t>
      </w:r>
      <w:r>
        <w:t xml:space="preserve">   trail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Iditarod</dc:title>
  <dcterms:created xsi:type="dcterms:W3CDTF">2021-10-11T09:31:36Z</dcterms:created>
  <dcterms:modified xsi:type="dcterms:W3CDTF">2021-10-11T09:31:36Z</dcterms:modified>
</cp:coreProperties>
</file>