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Iditarod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Alaska    </w:t>
      </w:r>
      <w:r>
        <w:t xml:space="preserve">   Anchorage    </w:t>
      </w:r>
      <w:r>
        <w:t xml:space="preserve">   checkpoint    </w:t>
      </w:r>
      <w:r>
        <w:t xml:space="preserve">   dogs    </w:t>
      </w:r>
      <w:r>
        <w:t xml:space="preserve">   dogsled    </w:t>
      </w:r>
      <w:r>
        <w:t xml:space="preserve">   Iditarod    </w:t>
      </w:r>
      <w:r>
        <w:t xml:space="preserve">   long-distance    </w:t>
      </w:r>
      <w:r>
        <w:t xml:space="preserve">   mushers    </w:t>
      </w:r>
      <w:r>
        <w:t xml:space="preserve">   Nome    </w:t>
      </w:r>
      <w:r>
        <w:t xml:space="preserve">   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Iditarod</dc:title>
  <dcterms:created xsi:type="dcterms:W3CDTF">2021-10-11T09:30:55Z</dcterms:created>
  <dcterms:modified xsi:type="dcterms:W3CDTF">2021-10-11T09:30:55Z</dcterms:modified>
</cp:coreProperties>
</file>