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Ieva Simonaitytė "Aukštųjų Šimonių likimas"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Ė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Č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Ė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Į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Č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Koks yra šio kūrinio žanras?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Kuri Krizo duktė mirė nuo džiovos?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... - tai tikėjimas, kad likimas yra iš anksto nulemtas.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Dėl kokios priežasties miršta Endrius?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Kuris sūnus mirė gindamas tėvą nuo vokiečių?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Romane Puserna vaizduojamas kaip 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Kas romane gauna mirties bausmę?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Kokioje pakrantėje stovėjo senasis Šimonių namas?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Kuriame mieste įsikuria Mikelis?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Kas buvo vadinamas kietasprandžiu lietuvininku?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Kas jėga užgrobė lietuvių namus?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Kas miršta besilaukdama kūdikio?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Kokiu vienu žodžiu būtų galima nusakyti pagrindinę romano idėja?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Kokia liga nuo penkerių metų sirgo kūrinio autorė?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Koks šio romano tipas?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Ieva Simonaitytė negalėjo eiti į mokyklą. Kas ją išmokė skaityti ir rašyti?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Romano tema - giminės moralinio ir ... degradavimo istorija nutautinimo sąlygomis.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Kas padega Jokūbo namus?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Kelintais metais buvo išleista ši knyga?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Kuris iš senojo Šimonio sūnų persikėlė gyventi į Aukštujus?</w:t>
            </w:r>
          </w:p>
        </w:tc>
      </w:tr>
    </w:tbl>
    <w:p>
      <w:pPr>
        <w:pStyle w:val="WordBankMedium"/>
      </w:pPr>
      <w:r>
        <w:t xml:space="preserve">   Anskis    </w:t>
      </w:r>
      <w:r>
        <w:t xml:space="preserve">   Likimas    </w:t>
      </w:r>
      <w:r>
        <w:t xml:space="preserve">   Saga    </w:t>
      </w:r>
      <w:r>
        <w:t xml:space="preserve">   Urtė    </w:t>
      </w:r>
      <w:r>
        <w:t xml:space="preserve">   Etmė    </w:t>
      </w:r>
      <w:r>
        <w:t xml:space="preserve">   Maro    </w:t>
      </w:r>
      <w:r>
        <w:t xml:space="preserve">   Etmonas    </w:t>
      </w:r>
      <w:r>
        <w:t xml:space="preserve">   Matas    </w:t>
      </w:r>
      <w:r>
        <w:t xml:space="preserve">   Įsros    </w:t>
      </w:r>
      <w:r>
        <w:t xml:space="preserve">   Romanas    </w:t>
      </w:r>
      <w:r>
        <w:t xml:space="preserve">   Anė    </w:t>
      </w:r>
      <w:r>
        <w:t xml:space="preserve">   Karaliaučiuje    </w:t>
      </w:r>
      <w:r>
        <w:t xml:space="preserve">   Sadistas    </w:t>
      </w:r>
      <w:r>
        <w:t xml:space="preserve">   Fatalizmas    </w:t>
      </w:r>
      <w:r>
        <w:t xml:space="preserve">   Danielius    </w:t>
      </w:r>
      <w:r>
        <w:t xml:space="preserve">   socialinio    </w:t>
      </w:r>
      <w:r>
        <w:t xml:space="preserve">   Vokiečiai    </w:t>
      </w:r>
      <w:r>
        <w:t xml:space="preserve">   1935    </w:t>
      </w:r>
      <w:r>
        <w:t xml:space="preserve">   Tuberkulioze    </w:t>
      </w:r>
      <w:r>
        <w:t xml:space="preserve">   Motina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Ieva Simonaitytė "Aukštųjų Šimonių likimas"</dc:title>
  <dcterms:created xsi:type="dcterms:W3CDTF">2021-10-11T09:31:38Z</dcterms:created>
  <dcterms:modified xsi:type="dcterms:W3CDTF">2021-10-11T09:31:38Z</dcterms:modified>
</cp:coreProperties>
</file>