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If I Stay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school is mia gong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instrument does Mia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let adam see 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instrument does Adam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whaat is the name of Mia's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adams 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does this story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name of mias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did the parents and teddy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did adam tell mia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old is Teddy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mia's younger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wrote this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mia and adam go on their first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died first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is 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got hit first in the car crash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years apart are teddy and 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mia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 Stay</dc:title>
  <dcterms:created xsi:type="dcterms:W3CDTF">2021-10-11T09:31:33Z</dcterms:created>
  <dcterms:modified xsi:type="dcterms:W3CDTF">2021-10-11T09:31:33Z</dcterms:modified>
</cp:coreProperties>
</file>