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If I Stay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takes Mia to her Julliard audition?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pages are in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family fighting over before the accident occurred?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kind of music does Mia's boyfriend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Mia do at the very end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gets Adam in to the ICU?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time of year is it when the accident occurs?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state is the book set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Mia's best friends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her dad's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Mia's Aunts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causes Adam to rage at the hospital?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Mia's brothers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are the adults at the hospital with Mia?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What's the name of Mia's boyfriends band?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Mia's favorite nurse?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instrument does Mia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Mia have to choose?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Mia's boyfriend's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happens to Mia and her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author of If I Stay?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 her cousins play in the hospital?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I Stay</dc:title>
  <dcterms:created xsi:type="dcterms:W3CDTF">2021-10-11T09:31:59Z</dcterms:created>
  <dcterms:modified xsi:type="dcterms:W3CDTF">2021-10-11T09:31:59Z</dcterms:modified>
</cp:coreProperties>
</file>