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If I Stay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Mia's brothers name? Teddy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Mia have to choose? LifeorDeath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instrument does the main character play? Cello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family fighting over before the accident? Music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Mia's Dad's job? Teacher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Adam's band? Shootingstar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Mia's best friends name? Kim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happens to Mia and her family? Caraccident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Mia's boyfriends name? Adam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music does Mia's boyfriend play? Rock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pages is If I Stay? 234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got Adam into the ICU? Willow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 Crossword</dc:title>
  <dcterms:created xsi:type="dcterms:W3CDTF">2021-10-11T09:31:44Z</dcterms:created>
  <dcterms:modified xsi:type="dcterms:W3CDTF">2021-10-11T09:31:44Z</dcterms:modified>
</cp:coreProperties>
</file>