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If I Stay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decisions    </w:t>
      </w:r>
      <w:r>
        <w:t xml:space="preserve">   accident    </w:t>
      </w:r>
      <w:r>
        <w:t xml:space="preserve">   kat    </w:t>
      </w:r>
      <w:r>
        <w:t xml:space="preserve">   denny    </w:t>
      </w:r>
      <w:r>
        <w:t xml:space="preserve">   kim    </w:t>
      </w:r>
      <w:r>
        <w:t xml:space="preserve">   oregon    </w:t>
      </w:r>
      <w:r>
        <w:t xml:space="preserve">   hospital    </w:t>
      </w:r>
      <w:r>
        <w:t xml:space="preserve">   shooting stars    </w:t>
      </w:r>
      <w:r>
        <w:t xml:space="preserve">   guitar    </w:t>
      </w:r>
      <w:r>
        <w:t xml:space="preserve">   teddy    </w:t>
      </w:r>
      <w:r>
        <w:t xml:space="preserve">   memories    </w:t>
      </w:r>
      <w:r>
        <w:t xml:space="preserve">   adam    </w:t>
      </w:r>
      <w:r>
        <w:t xml:space="preserve">   cello    </w:t>
      </w:r>
      <w:r>
        <w:t xml:space="preserve">   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I Stay</dc:title>
  <dcterms:created xsi:type="dcterms:W3CDTF">2021-10-11T09:31:16Z</dcterms:created>
  <dcterms:modified xsi:type="dcterms:W3CDTF">2021-10-11T09:31:16Z</dcterms:modified>
</cp:coreProperties>
</file>