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I Stay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Yo Yo Ma    </w:t>
      </w:r>
      <w:r>
        <w:t xml:space="preserve">   Band    </w:t>
      </w:r>
      <w:r>
        <w:t xml:space="preserve">   accident    </w:t>
      </w:r>
      <w:r>
        <w:t xml:space="preserve">   cello    </w:t>
      </w:r>
      <w:r>
        <w:t xml:space="preserve">   snowday    </w:t>
      </w:r>
      <w:r>
        <w:t xml:space="preserve">   Adam    </w:t>
      </w:r>
      <w:r>
        <w:t xml:space="preserve">   Teddy    </w:t>
      </w:r>
      <w:r>
        <w:t xml:space="preserve">   Mia    </w:t>
      </w:r>
      <w:r>
        <w:t xml:space="preserve">   choice    </w:t>
      </w:r>
      <w:r>
        <w:t xml:space="preserve">   Coma    </w:t>
      </w:r>
      <w:r>
        <w:t xml:space="preserve">   Portland    </w:t>
      </w:r>
      <w:r>
        <w:t xml:space="preserve">   Hospital    </w:t>
      </w:r>
      <w:r>
        <w:t xml:space="preserve">   Music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 word search</dc:title>
  <dcterms:created xsi:type="dcterms:W3CDTF">2021-10-11T09:31:11Z</dcterms:created>
  <dcterms:modified xsi:type="dcterms:W3CDTF">2021-10-11T09:31:11Z</dcterms:modified>
</cp:coreProperties>
</file>