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Mia's favorite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had a bright orange jacket?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old is 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they were on vactaiton where did Mia's mom sneak her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did Mia's dad play in a band?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nurses check on 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collapsed inside Mia at 12:19?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was one of Mia's professors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instrument does Mia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said the angels might want Mia?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school did Mia apply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_____ Mia came home.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Aurthor?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Mia's brothers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7:13 it was ver ______ in Mia's room?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instrument did most of the other kids want to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Mia's trombonist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Mia get nervous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state do they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happened to Mia's parents?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At 3:47 Mia got moved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season is it in when they get into a car wreck?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2021-10-11T09:31:35Z</dcterms:created>
  <dcterms:modified xsi:type="dcterms:W3CDTF">2021-10-11T09:31:35Z</dcterms:modified>
</cp:coreProperties>
</file>